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2967E438" w:rsidR="009815C7" w:rsidRPr="007B0071" w:rsidRDefault="006005A1" w:rsidP="00373F3E">
      <w:pPr>
        <w:spacing w:after="0" w:line="240" w:lineRule="auto"/>
        <w:jc w:val="center"/>
        <w:rPr>
          <w:rFonts w:ascii="Sylfaen" w:hAnsi="Sylfaen" w:cs="Sylfaen"/>
          <w:b/>
          <w:lang w:val="ka-GE"/>
        </w:rPr>
      </w:pPr>
      <w:r w:rsidRPr="006005A1">
        <w:rPr>
          <w:rFonts w:ascii="Sylfaen" w:hAnsi="Sylfaen" w:cs="Sylfaen"/>
          <w:b/>
          <w:lang w:val="ka-GE"/>
        </w:rPr>
        <w:t>შრო</w:t>
      </w:r>
      <w:r w:rsidR="0001108D">
        <w:rPr>
          <w:rFonts w:ascii="Sylfaen" w:hAnsi="Sylfaen" w:cs="Sylfaen"/>
          <w:b/>
          <w:lang w:val="ka-GE"/>
        </w:rPr>
        <w:t>შის ქუჩის წყალმომარაგების ქსელ</w:t>
      </w:r>
      <w:r w:rsidRPr="006005A1">
        <w:rPr>
          <w:rFonts w:ascii="Sylfaen" w:hAnsi="Sylfaen" w:cs="Sylfaen"/>
          <w:b/>
          <w:lang w:val="ka-GE"/>
        </w:rPr>
        <w:t xml:space="preserve">ის </w:t>
      </w:r>
      <w:r w:rsidR="00F94013" w:rsidRPr="00F94013">
        <w:rPr>
          <w:rFonts w:ascii="Sylfaen" w:hAnsi="Sylfaen" w:cs="Sylfaen"/>
          <w:b/>
          <w:lang w:val="ka-GE"/>
        </w:rPr>
        <w:t xml:space="preserve">რეაბილიტაციის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4602D6E7"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6005A1" w:rsidRPr="006005A1">
        <w:rPr>
          <w:rFonts w:ascii="Sylfaen" w:hAnsi="Sylfaen" w:cs="Sylfaen"/>
          <w:lang w:val="ka-GE"/>
        </w:rPr>
        <w:t>შრო</w:t>
      </w:r>
      <w:r w:rsidR="0001108D">
        <w:rPr>
          <w:rFonts w:ascii="Sylfaen" w:hAnsi="Sylfaen" w:cs="Sylfaen"/>
          <w:lang w:val="ka-GE"/>
        </w:rPr>
        <w:t>შის ქუჩის წყალმომარაგების ქსელ</w:t>
      </w:r>
      <w:r w:rsidR="006005A1" w:rsidRPr="006005A1">
        <w:rPr>
          <w:rFonts w:ascii="Sylfaen" w:hAnsi="Sylfaen" w:cs="Sylfaen"/>
          <w:lang w:val="ka-GE"/>
        </w:rPr>
        <w:t xml:space="preserve">ის </w:t>
      </w:r>
      <w:r w:rsidR="008D3CB4" w:rsidRPr="008D3CB4">
        <w:rPr>
          <w:rFonts w:ascii="Sylfaen" w:hAnsi="Sylfaen" w:cs="Sylfaen"/>
          <w:lang w:val="ka-GE"/>
        </w:rPr>
        <w:t xml:space="preserve">რეაბილიტაციის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414D105B" w:rsidR="00DB5C8D" w:rsidRPr="006005A1" w:rsidRDefault="006005A1" w:rsidP="00696A50">
      <w:pPr>
        <w:spacing w:after="0" w:line="240" w:lineRule="auto"/>
        <w:jc w:val="both"/>
        <w:rPr>
          <w:rFonts w:ascii="Sylfaen" w:hAnsi="Sylfaen" w:cs="Sylfaen"/>
          <w:lang w:val="ka-GE"/>
        </w:rPr>
      </w:pPr>
      <w:r w:rsidRPr="006005A1">
        <w:rPr>
          <w:rFonts w:ascii="Sylfaen" w:hAnsi="Sylfaen" w:cs="Sylfaen"/>
          <w:lang w:val="ka-GE"/>
        </w:rPr>
        <w:t>შრო</w:t>
      </w:r>
      <w:r w:rsidR="003F42C9">
        <w:rPr>
          <w:rFonts w:ascii="Sylfaen" w:hAnsi="Sylfaen" w:cs="Sylfaen"/>
          <w:lang w:val="ka-GE"/>
        </w:rPr>
        <w:t>შის ქუჩის წყალმომარაგების ქსელ</w:t>
      </w:r>
      <w:r w:rsidRPr="006005A1">
        <w:rPr>
          <w:rFonts w:ascii="Sylfaen" w:hAnsi="Sylfaen" w:cs="Sylfaen"/>
          <w:lang w:val="ka-GE"/>
        </w:rPr>
        <w:t xml:space="preserve">ის </w:t>
      </w:r>
      <w:r w:rsidR="00185431" w:rsidRPr="008D3CB4">
        <w:rPr>
          <w:rFonts w:ascii="Sylfaen" w:hAnsi="Sylfaen" w:cs="Sylfaen"/>
          <w:lang w:val="ka-GE"/>
        </w:rPr>
        <w:t>რეაბილიტაციის</w:t>
      </w:r>
      <w:r w:rsidR="00185431">
        <w:rPr>
          <w:rFonts w:ascii="Sylfaen" w:hAnsi="Sylfaen" w:cs="Sylfaen"/>
          <w:lang w:val="ka-GE"/>
        </w:rPr>
        <w:t xml:space="preserve"> მომსახურების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2A18B86" w:rsidR="00392707" w:rsidRPr="00696A50" w:rsidRDefault="00D527CB" w:rsidP="00F7155A">
      <w:pPr>
        <w:jc w:val="both"/>
        <w:rPr>
          <w:rFonts w:ascii="Sylfaen" w:hAnsi="Sylfaen" w:cs="Sylfaen"/>
          <w:color w:val="222222"/>
          <w:shd w:val="clear" w:color="auto" w:fill="FFFFFF"/>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503B8817"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6005A1">
        <w:rPr>
          <w:rFonts w:ascii="Sylfaen" w:hAnsi="Sylfaen"/>
          <w:lang w:val="ka-GE"/>
        </w:rPr>
        <w:t>ვაკე-საბურთალოს</w:t>
      </w:r>
      <w:r w:rsidR="0064425B">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w:t>
      </w:r>
      <w:r w:rsidR="009D5E96" w:rsidRPr="007B0071">
        <w:rPr>
          <w:rFonts w:ascii="Sylfaen" w:hAnsi="Sylfaen"/>
          <w:lang w:val="ka-GE"/>
        </w:rPr>
        <w:lastRenderedPageBreak/>
        <w:t xml:space="preserve">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52BE644E"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5ACD86F3"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3F42C9">
        <w:rPr>
          <w:rFonts w:ascii="Sylfaen" w:hAnsi="Sylfaen" w:cs="Sylfaen"/>
          <w:b/>
          <w:sz w:val="20"/>
          <w:szCs w:val="20"/>
          <w:lang w:val="ka-GE"/>
        </w:rPr>
        <w:t>2021</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3F42C9">
        <w:rPr>
          <w:rFonts w:ascii="Sylfaen" w:hAnsi="Sylfaen" w:cs="Sylfaen"/>
          <w:b/>
          <w:sz w:val="20"/>
          <w:szCs w:val="20"/>
          <w:lang w:val="ka-GE"/>
        </w:rPr>
        <w:t>31 მარტი</w:t>
      </w:r>
      <w:r w:rsidR="006005A1">
        <w:rPr>
          <w:rFonts w:ascii="Sylfaen" w:hAnsi="Sylfaen" w:cs="Sylfaen"/>
          <w:b/>
          <w:sz w:val="20"/>
          <w:szCs w:val="20"/>
          <w:lang w:val="ka-GE"/>
        </w:rPr>
        <w:t>, 16</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05BB0A0A" w:rsidR="007A4EBD" w:rsidRDefault="007A4EBD" w:rsidP="00CF7A57">
      <w:pPr>
        <w:rPr>
          <w:rFonts w:ascii="Sylfaen" w:hAnsi="Sylfaen"/>
          <w:b/>
          <w:color w:val="FF0000"/>
          <w:u w:val="single"/>
          <w:lang w:val="ka-GE"/>
        </w:rPr>
      </w:pPr>
    </w:p>
    <w:p w14:paraId="737CC2AC" w14:textId="77777777" w:rsidR="00375812" w:rsidRDefault="00375812" w:rsidP="00CF7A57">
      <w:pPr>
        <w:rPr>
          <w:rFonts w:ascii="Sylfaen" w:hAnsi="Sylfaen"/>
          <w:b/>
          <w:color w:val="FF0000"/>
          <w:u w:val="single"/>
          <w:lang w:val="ka-GE"/>
        </w:rPr>
      </w:pPr>
      <w:bookmarkStart w:id="1" w:name="_GoBack"/>
      <w:bookmarkEnd w:id="1"/>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lastRenderedPageBreak/>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61EC9BD0"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30 </w:t>
      </w:r>
      <w:r w:rsidRPr="00D44B99">
        <w:rPr>
          <w:rFonts w:ascii="AcadNusx" w:hAnsi="AcadNusx"/>
          <w:lang w:val="ka-GE"/>
        </w:rPr>
        <w:t>(</w:t>
      </w:r>
      <w:r w:rsidRPr="00D44B99">
        <w:rPr>
          <w:rFonts w:ascii="Sylfaen" w:hAnsi="Sylfaen"/>
          <w:lang w:val="ka-GE"/>
        </w:rPr>
        <w:t>ოცდაათი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lastRenderedPageBreak/>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26140303" w14:textId="77777777" w:rsidR="00696A50" w:rsidRPr="00696A50" w:rsidRDefault="00696A50" w:rsidP="00696A50">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68C463B4" w14:textId="2B47B549" w:rsidR="00696A50" w:rsidRPr="00696A50" w:rsidRDefault="00696A50" w:rsidP="00696A50">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1" w:history="1">
        <w:r w:rsidRPr="005D31A5">
          <w:rPr>
            <w:rStyle w:val="Hyperlink"/>
            <w:rFonts w:ascii="Sylfaen" w:hAnsi="Sylfaen"/>
            <w:lang w:val="ka-GE"/>
          </w:rPr>
          <w:t>gveshapidze@gwp.ge</w:t>
        </w:r>
      </w:hyperlink>
      <w:r w:rsidRPr="00696A50">
        <w:rPr>
          <w:rFonts w:ascii="Sylfaen" w:hAnsi="Sylfaen"/>
          <w:lang w:val="ka-GE"/>
        </w:rPr>
        <w:t xml:space="preserve"> </w:t>
      </w:r>
    </w:p>
    <w:p w14:paraId="5131D385" w14:textId="77777777" w:rsidR="00696A50" w:rsidRPr="005A798F" w:rsidRDefault="00696A50" w:rsidP="00696A50">
      <w:pPr>
        <w:spacing w:after="0"/>
        <w:jc w:val="both"/>
        <w:rPr>
          <w:rFonts w:ascii="Sylfaen" w:hAnsi="Sylfaen"/>
          <w:sz w:val="18"/>
          <w:lang w:val="ka-GE"/>
        </w:rPr>
      </w:pP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msilagadze@gwp.ge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ikhvadagadze@gwp.ge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14C5F" w14:textId="77777777" w:rsidR="00816403" w:rsidRDefault="00816403" w:rsidP="007902EA">
      <w:pPr>
        <w:spacing w:after="0" w:line="240" w:lineRule="auto"/>
      </w:pPr>
      <w:r>
        <w:separator/>
      </w:r>
    </w:p>
  </w:endnote>
  <w:endnote w:type="continuationSeparator" w:id="0">
    <w:p w14:paraId="4C703460" w14:textId="77777777" w:rsidR="00816403" w:rsidRDefault="00816403"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2CFAE2AC" w:rsidR="004A3BD8" w:rsidRDefault="004A3BD8">
        <w:pPr>
          <w:pStyle w:val="Footer"/>
          <w:jc w:val="right"/>
        </w:pPr>
        <w:r>
          <w:fldChar w:fldCharType="begin"/>
        </w:r>
        <w:r>
          <w:instrText xml:space="preserve"> PAGE   \* MERGEFORMAT </w:instrText>
        </w:r>
        <w:r>
          <w:fldChar w:fldCharType="separate"/>
        </w:r>
        <w:r w:rsidR="00375812">
          <w:rPr>
            <w:noProof/>
          </w:rPr>
          <w:t>6</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6AB2E" w14:textId="77777777" w:rsidR="00816403" w:rsidRDefault="00816403" w:rsidP="007902EA">
      <w:pPr>
        <w:spacing w:after="0" w:line="240" w:lineRule="auto"/>
      </w:pPr>
      <w:r>
        <w:separator/>
      </w:r>
    </w:p>
  </w:footnote>
  <w:footnote w:type="continuationSeparator" w:id="0">
    <w:p w14:paraId="18BBD750" w14:textId="77777777" w:rsidR="00816403" w:rsidRDefault="00816403"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08D"/>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E74"/>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5812"/>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42C9"/>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5828"/>
    <w:rsid w:val="00764A65"/>
    <w:rsid w:val="007715BA"/>
    <w:rsid w:val="00772078"/>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1634F"/>
    <w:rsid w:val="00816403"/>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40D2A"/>
    <w:rsid w:val="00950D10"/>
    <w:rsid w:val="00954423"/>
    <w:rsid w:val="00954527"/>
    <w:rsid w:val="009567A7"/>
    <w:rsid w:val="00957E8C"/>
    <w:rsid w:val="009621F5"/>
    <w:rsid w:val="009634B1"/>
    <w:rsid w:val="009743D0"/>
    <w:rsid w:val="009804B1"/>
    <w:rsid w:val="009815C7"/>
    <w:rsid w:val="00981AF8"/>
    <w:rsid w:val="00985307"/>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32F5D"/>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veshapidze@gwp.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E63AE-62A3-41A4-A579-35E46A640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1694</TotalTime>
  <Pages>6</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251</cp:revision>
  <cp:lastPrinted>2015-07-27T06:36:00Z</cp:lastPrinted>
  <dcterms:created xsi:type="dcterms:W3CDTF">2017-02-28T15:04:00Z</dcterms:created>
  <dcterms:modified xsi:type="dcterms:W3CDTF">2021-03-24T13:04:00Z</dcterms:modified>
</cp:coreProperties>
</file>